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9657" w14:textId="0423EE89" w:rsidR="00767B23" w:rsidRDefault="00576343">
      <w:r>
        <w:rPr>
          <w:noProof/>
        </w:rPr>
        <w:drawing>
          <wp:anchor distT="0" distB="0" distL="114300" distR="114300" simplePos="0" relativeHeight="251658240" behindDoc="0" locked="0" layoutInCell="1" allowOverlap="1" wp14:anchorId="69C69026" wp14:editId="68001295">
            <wp:simplePos x="0" y="0"/>
            <wp:positionH relativeFrom="page">
              <wp:posOffset>1104900</wp:posOffset>
            </wp:positionH>
            <wp:positionV relativeFrom="page">
              <wp:posOffset>88900</wp:posOffset>
            </wp:positionV>
            <wp:extent cx="5025600" cy="1224000"/>
            <wp:effectExtent l="0" t="0" r="3810" b="0"/>
            <wp:wrapNone/>
            <wp:docPr id="4387093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709364" name="Image 43870936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6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A3367" w14:textId="77777777" w:rsidR="00576343" w:rsidRDefault="00576343">
      <w:pPr>
        <w:jc w:val="center"/>
        <w:rPr>
          <w:rFonts w:ascii="Castellar" w:hAnsi="Castellar"/>
          <w:sz w:val="32"/>
          <w:szCs w:val="32"/>
          <w:u w:val="single"/>
        </w:rPr>
      </w:pPr>
    </w:p>
    <w:p w14:paraId="623BB8B7" w14:textId="77777777" w:rsidR="00576343" w:rsidRDefault="00576343">
      <w:pPr>
        <w:jc w:val="center"/>
        <w:rPr>
          <w:rFonts w:ascii="Castellar" w:hAnsi="Castellar"/>
          <w:sz w:val="32"/>
          <w:szCs w:val="32"/>
          <w:u w:val="single"/>
        </w:rPr>
      </w:pPr>
    </w:p>
    <w:p w14:paraId="075B8411" w14:textId="60A2D7C0" w:rsidR="00767B23" w:rsidRPr="00576343" w:rsidRDefault="006F5032">
      <w:pPr>
        <w:jc w:val="center"/>
        <w:rPr>
          <w:rFonts w:ascii="Castellar" w:hAnsi="Castellar"/>
          <w:sz w:val="28"/>
          <w:szCs w:val="28"/>
          <w:u w:val="single"/>
        </w:rPr>
      </w:pPr>
      <w:r w:rsidRPr="00576343">
        <w:rPr>
          <w:rFonts w:ascii="Castellar" w:hAnsi="Castellar"/>
          <w:sz w:val="28"/>
          <w:szCs w:val="28"/>
          <w:u w:val="single"/>
        </w:rPr>
        <w:t>Bilan de formation             suivi à 3 mois</w:t>
      </w:r>
    </w:p>
    <w:p w14:paraId="2A50A6C6" w14:textId="42AE3ABB" w:rsidR="00576343" w:rsidRPr="00576343" w:rsidRDefault="00576343">
      <w:pPr>
        <w:jc w:val="center"/>
        <w:rPr>
          <w:rFonts w:ascii="Castellar" w:hAnsi="Castellar"/>
          <w:sz w:val="28"/>
          <w:szCs w:val="28"/>
          <w:u w:val="single"/>
        </w:rPr>
      </w:pPr>
      <w:r w:rsidRPr="00576343">
        <w:rPr>
          <w:rFonts w:ascii="Castellar" w:hAnsi="Castellar"/>
          <w:sz w:val="28"/>
          <w:szCs w:val="28"/>
          <w:u w:val="single"/>
        </w:rPr>
        <w:t>Stage ………………………………….</w:t>
      </w:r>
    </w:p>
    <w:p w14:paraId="5CE62856" w14:textId="6E0CB57E" w:rsidR="00767B23" w:rsidRDefault="006F5032">
      <w:r>
        <w:br/>
        <w:t xml:space="preserve"> Je vous serais reconnaissant de bien vouloir renvoyer </w:t>
      </w:r>
      <w:r w:rsidR="00576343">
        <w:t>ce document dans les trois mois suivant le stage ci-</w:t>
      </w:r>
      <w:proofErr w:type="spellStart"/>
      <w:r w:rsidR="00576343">
        <w:t>dessus</w:t>
      </w:r>
      <w:r>
        <w:t>signé</w:t>
      </w:r>
      <w:proofErr w:type="spellEnd"/>
      <w:r>
        <w:t xml:space="preserve">, par mail, ou à </w:t>
      </w:r>
      <w:hyperlink r:id="rId9" w:history="1">
        <w:r w:rsidR="00576343" w:rsidRPr="001C168E">
          <w:rPr>
            <w:rStyle w:val="Lienhypertexte"/>
          </w:rPr>
          <w:t>contact@sts-form.com</w:t>
        </w:r>
      </w:hyperlink>
      <w:r w:rsidR="00576343">
        <w:t xml:space="preserve">. </w:t>
      </w:r>
      <w:r>
        <w:t>Nous vous  remercions à l'avance pour l’attention que vous y porterez et pour  les remarques et commentaires qui nous permettrons d’améliorer notre pratique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071"/>
      </w:tblGrid>
      <w:tr w:rsidR="00767B23" w14:paraId="7BC5F080" w14:textId="77777777">
        <w:tc>
          <w:tcPr>
            <w:tcW w:w="9071" w:type="dxa"/>
          </w:tcPr>
          <w:p w14:paraId="04A652DF" w14:textId="63F68A49" w:rsidR="00767B23" w:rsidRDefault="00767B23">
            <w:pPr>
              <w:pStyle w:val="En-ttepremirepage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tbl>
      <w:tblPr>
        <w:tblW w:w="5000" w:type="pct"/>
        <w:jc w:val="center"/>
        <w:tblBorders>
          <w:top w:val="single" w:sz="6" w:space="0" w:color="9FB8CD" w:themeColor="accent2"/>
          <w:left w:val="single" w:sz="6" w:space="0" w:color="9FB8CD" w:themeColor="accent2"/>
          <w:bottom w:val="single" w:sz="6" w:space="0" w:color="9FB8CD" w:themeColor="accent2"/>
          <w:right w:val="single" w:sz="6" w:space="0" w:color="9FB8CD" w:themeColor="accent2"/>
          <w:insideH w:val="single" w:sz="6" w:space="0" w:color="9FB8CD" w:themeColor="accent2"/>
          <w:insideV w:val="single" w:sz="6" w:space="0" w:color="9FB8CD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9201"/>
      </w:tblGrid>
      <w:tr w:rsidR="00767B23" w14:paraId="6F96C48C" w14:textId="77777777">
        <w:trPr>
          <w:jc w:val="center"/>
        </w:trPr>
        <w:tc>
          <w:tcPr>
            <w:tcW w:w="339" w:type="dxa"/>
            <w:shd w:val="clear" w:color="auto" w:fill="9FB8CD" w:themeFill="accent2"/>
          </w:tcPr>
          <w:p w14:paraId="73A8673E" w14:textId="77777777" w:rsidR="00767B23" w:rsidRDefault="006F5032">
            <w:pPr>
              <w:spacing w:after="0" w:line="240" w:lineRule="auto"/>
              <w:jc w:val="center"/>
              <w:rPr>
                <w:color w:val="8A8A9D" w:themeColor="text2" w:themeTint="99"/>
              </w:rPr>
            </w:pPr>
            <w:r>
              <w:rPr>
                <w:color w:val="auto"/>
              </w:rPr>
              <w:t>BILAN</w:t>
            </w:r>
            <w:r>
              <w:rPr>
                <w:color w:val="auto"/>
              </w:rPr>
              <w:br/>
              <w:t>des apprentissages</w:t>
            </w:r>
          </w:p>
        </w:tc>
        <w:tc>
          <w:tcPr>
            <w:tcW w:w="8716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1E8DA266" w14:textId="77777777" w:rsidR="00767B23" w:rsidRDefault="00767B23">
            <w:pPr>
              <w:pStyle w:val="Textedadresse"/>
              <w:spacing w:line="240" w:lineRule="auto"/>
              <w:rPr>
                <w:color w:val="8A8A9D" w:themeColor="text2" w:themeTint="99"/>
                <w:sz w:val="24"/>
              </w:rPr>
            </w:pPr>
          </w:p>
          <w:p w14:paraId="3A9BD3AF" w14:textId="77777777" w:rsidR="00767B23" w:rsidRDefault="00767B23">
            <w:pPr>
              <w:pStyle w:val="Textedadresse"/>
              <w:spacing w:line="240" w:lineRule="auto"/>
              <w:rPr>
                <w:color w:val="8A8A9D" w:themeColor="text2" w:themeTint="99"/>
                <w:sz w:val="24"/>
              </w:rPr>
            </w:pPr>
          </w:p>
          <w:p w14:paraId="0714B5FF" w14:textId="77777777" w:rsidR="00767B23" w:rsidRDefault="00767B23">
            <w:pPr>
              <w:pStyle w:val="Textedadresse"/>
              <w:spacing w:line="240" w:lineRule="auto"/>
              <w:rPr>
                <w:color w:val="8A8A9D" w:themeColor="text2" w:themeTint="99"/>
                <w:sz w:val="24"/>
              </w:rPr>
            </w:pPr>
          </w:p>
          <w:p w14:paraId="4096ADCF" w14:textId="77777777" w:rsidR="00767B23" w:rsidRDefault="00767B23">
            <w:pPr>
              <w:pStyle w:val="Textedadresse"/>
              <w:spacing w:line="240" w:lineRule="auto"/>
              <w:rPr>
                <w:color w:val="8A8A9D" w:themeColor="text2" w:themeTint="99"/>
                <w:sz w:val="24"/>
              </w:rPr>
            </w:pPr>
          </w:p>
        </w:tc>
      </w:tr>
    </w:tbl>
    <w:p w14:paraId="05FF33B6" w14:textId="77777777" w:rsidR="00767B23" w:rsidRDefault="006F5032">
      <w:pPr>
        <w:pStyle w:val="Sansinterligne"/>
        <w:rPr>
          <w:color w:val="8A8A9D" w:themeColor="text2" w:themeTint="99"/>
        </w:rPr>
      </w:pPr>
      <w:r>
        <w:rPr>
          <w:color w:val="8A8A9D" w:themeColor="text2" w:themeTint="99"/>
        </w:rPr>
        <w:t>Quels apprentissages théoriques et aspects nouveaux avez-vous retenu ?</w:t>
      </w:r>
      <w:r>
        <w:rPr>
          <w:color w:val="8A8A9D" w:themeColor="text2" w:themeTint="99"/>
        </w:rPr>
        <w:br/>
        <w:t>Quels champs nouveaux souhaitez-vous maintenant explorer ?</w:t>
      </w:r>
    </w:p>
    <w:p w14:paraId="2A6F828B" w14:textId="77777777" w:rsidR="00767B23" w:rsidRDefault="00767B23">
      <w:pPr>
        <w:pStyle w:val="Sansinterligne"/>
        <w:rPr>
          <w:color w:val="8A8A9D" w:themeColor="text2" w:themeTint="99"/>
        </w:rPr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9688"/>
      </w:tblGrid>
      <w:tr w:rsidR="00767B23" w14:paraId="62B86D4A" w14:textId="77777777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14:paraId="12EFD588" w14:textId="77777777" w:rsidR="00767B23" w:rsidRDefault="006F5032">
            <w:pPr>
              <w:spacing w:after="0" w:line="240" w:lineRule="auto"/>
              <w:jc w:val="center"/>
            </w:pPr>
            <w:r>
              <w:t>BILAN</w:t>
            </w:r>
            <w:r>
              <w:br/>
              <w:t>des pratiques</w:t>
            </w: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15DF7D61" w14:textId="77777777" w:rsidR="00767B23" w:rsidRDefault="006F5032">
            <w:pPr>
              <w:pStyle w:val="Listepuces"/>
            </w:pPr>
            <w:r>
              <w:br/>
            </w:r>
          </w:p>
          <w:p w14:paraId="39D9A3D7" w14:textId="77777777" w:rsidR="00767B23" w:rsidRDefault="00767B23">
            <w:pPr>
              <w:pStyle w:val="Listepuces"/>
              <w:numPr>
                <w:ilvl w:val="0"/>
                <w:numId w:val="0"/>
              </w:numPr>
              <w:ind w:left="360" w:hanging="360"/>
            </w:pPr>
          </w:p>
          <w:p w14:paraId="6D6F5262" w14:textId="77777777" w:rsidR="00767B23" w:rsidRDefault="00767B23">
            <w:pPr>
              <w:pStyle w:val="Listepuces"/>
              <w:numPr>
                <w:ilvl w:val="0"/>
                <w:numId w:val="0"/>
              </w:numPr>
              <w:ind w:left="360" w:hanging="360"/>
            </w:pP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67B23" w14:paraId="015C31E1" w14:textId="77777777">
        <w:trPr>
          <w:trHeight w:val="576"/>
        </w:trPr>
        <w:tc>
          <w:tcPr>
            <w:tcW w:w="9576" w:type="dxa"/>
          </w:tcPr>
          <w:p w14:paraId="58459B1B" w14:textId="77777777" w:rsidR="00767B23" w:rsidRDefault="00767B23">
            <w:pPr>
              <w:spacing w:after="0" w:line="240" w:lineRule="auto"/>
            </w:pPr>
          </w:p>
        </w:tc>
      </w:tr>
    </w:tbl>
    <w:p w14:paraId="48F23AC3" w14:textId="77777777" w:rsidR="00767B23" w:rsidRDefault="006F5032">
      <w:pPr>
        <w:rPr>
          <w:color w:val="8A8A9D" w:themeColor="text2" w:themeTint="99"/>
        </w:rPr>
      </w:pPr>
      <w:r>
        <w:rPr>
          <w:color w:val="8A8A9D" w:themeColor="text2" w:themeTint="99"/>
        </w:rPr>
        <w:t>Quels aspects pratiques avez-vous éventuellement été capables de  mettre en œuvre ?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9361"/>
      </w:tblGrid>
      <w:tr w:rsidR="00767B23" w14:paraId="5A02BFC8" w14:textId="77777777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14:paraId="0FC52342" w14:textId="77777777" w:rsidR="00767B23" w:rsidRDefault="006F5032">
            <w:pPr>
              <w:spacing w:after="0" w:line="240" w:lineRule="auto"/>
            </w:pPr>
            <w:r>
              <w:t xml:space="preserve">Remarques </w:t>
            </w:r>
            <w:r>
              <w:br/>
              <w:t xml:space="preserve">sur </w:t>
            </w:r>
            <w:r>
              <w:br/>
              <w:t>l’organisation</w:t>
            </w:r>
            <w:r>
              <w:br/>
              <w:t>et/ou</w:t>
            </w:r>
            <w:r>
              <w:br/>
              <w:t>la pédagogie</w:t>
            </w: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18E666CF" w14:textId="77777777" w:rsidR="00767B23" w:rsidRDefault="006F5032">
            <w:pPr>
              <w:pStyle w:val="Listepuces"/>
            </w:pPr>
            <w:r>
              <w:br/>
            </w:r>
          </w:p>
        </w:tc>
      </w:tr>
    </w:tbl>
    <w:p w14:paraId="3684386B" w14:textId="77777777" w:rsidR="00767B23" w:rsidRDefault="00767B23"/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9665"/>
      </w:tblGrid>
      <w:tr w:rsidR="00767B23" w14:paraId="3CDAB6FD" w14:textId="77777777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14:paraId="097535C5" w14:textId="77777777" w:rsidR="00767B23" w:rsidRDefault="006F5032">
            <w:pPr>
              <w:spacing w:after="0" w:line="240" w:lineRule="auto"/>
            </w:pPr>
            <w:proofErr w:type="gramStart"/>
            <w:r>
              <w:t>questions</w:t>
            </w:r>
            <w:proofErr w:type="gramEnd"/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709C7252" w14:textId="77777777" w:rsidR="00767B23" w:rsidRDefault="00767B23">
            <w:pPr>
              <w:pStyle w:val="Listepuces"/>
            </w:pPr>
          </w:p>
        </w:tc>
      </w:tr>
    </w:tbl>
    <w:p w14:paraId="2DAAE3D9" w14:textId="77777777" w:rsidR="00767B23" w:rsidRDefault="00767B23"/>
    <w:p w14:paraId="0FF3D0CE" w14:textId="77777777" w:rsidR="00767B23" w:rsidRDefault="006F5032">
      <w:r>
        <w:t>Nom, prénom</w:t>
      </w:r>
    </w:p>
    <w:p w14:paraId="179E2191" w14:textId="77777777" w:rsidR="00767B23" w:rsidRDefault="006F5032">
      <w:pPr>
        <w:ind w:left="3600" w:firstLine="720"/>
      </w:pPr>
      <w:r>
        <w:t>Date                                                                Signature</w:t>
      </w:r>
    </w:p>
    <w:sectPr w:rsidR="00767B23">
      <w:headerReference w:type="even" r:id="rId10"/>
      <w:headerReference w:type="default" r:id="rId11"/>
      <w:footerReference w:type="even" r:id="rId12"/>
      <w:footerReference w:type="default" r:id="rId13"/>
      <w:pgSz w:w="11907" w:h="16839"/>
      <w:pgMar w:top="720" w:right="720" w:bottom="720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B44C" w14:textId="77777777" w:rsidR="00767B23" w:rsidRDefault="006F5032">
      <w:pPr>
        <w:spacing w:after="0" w:line="240" w:lineRule="auto"/>
      </w:pPr>
      <w:r>
        <w:separator/>
      </w:r>
    </w:p>
  </w:endnote>
  <w:endnote w:type="continuationSeparator" w:id="0">
    <w:p w14:paraId="6CE28D7E" w14:textId="77777777" w:rsidR="00767B23" w:rsidRDefault="006F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695C" w14:textId="77777777" w:rsidR="00767B23" w:rsidRDefault="006F5032">
    <w:pPr>
      <w:pStyle w:val="Pieddepagegauche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sdt>
      <w:sdtPr>
        <w:id w:val="121446346"/>
        <w:showingPlcHdr/>
        <w:text/>
      </w:sdtPr>
      <w:sdtEndPr/>
      <w:sdtContent>
        <w:r>
          <w:t>[Votre n° de téléphone]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3764" w14:textId="77777777" w:rsidR="00767B23" w:rsidRDefault="006F5032">
    <w:pPr>
      <w:pStyle w:val="Pieddepagedroi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>PAGE  \* Arabic  \* MERGEFORMAT</w:instrText>
    </w:r>
    <w:r>
      <w:fldChar w:fldCharType="separate"/>
    </w:r>
    <w:r>
      <w:t>3</w:t>
    </w:r>
    <w: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[Votre adresse de messagerie]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6AC7" w14:textId="77777777" w:rsidR="00767B23" w:rsidRDefault="006F5032">
      <w:pPr>
        <w:spacing w:after="0" w:line="240" w:lineRule="auto"/>
      </w:pPr>
      <w:r>
        <w:separator/>
      </w:r>
    </w:p>
  </w:footnote>
  <w:footnote w:type="continuationSeparator" w:id="0">
    <w:p w14:paraId="37F41879" w14:textId="77777777" w:rsidR="00767B23" w:rsidRDefault="006F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540C" w14:textId="77777777" w:rsidR="00767B23" w:rsidRDefault="006F5032">
    <w:pPr>
      <w:pStyle w:val="En-ttegauche"/>
      <w:jc w:val="right"/>
    </w:pPr>
    <w:r>
      <w:rPr>
        <w:color w:val="CEDBE6" w:themeColor="accent2" w:themeTint="80"/>
      </w:rPr>
      <w:sym w:font="Wingdings 3" w:char="F07D"/>
    </w:r>
    <w:r>
      <w:t xml:space="preserve"> C.V. 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t>Denis Félus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E09A" w14:textId="77777777" w:rsidR="00767B23" w:rsidRDefault="006F5032">
    <w:pPr>
      <w:pStyle w:val="En-ttedroit"/>
      <w:jc w:val="left"/>
    </w:pPr>
    <w:r>
      <w:rPr>
        <w:color w:val="CEDBE6" w:themeColor="accent2" w:themeTint="80"/>
      </w:rPr>
      <w:sym w:font="Wingdings 3" w:char="F07D"/>
    </w:r>
    <w:r>
      <w:t xml:space="preserve"> C.V. 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t>Denis Félus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epuce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epuces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epuce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epuce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epuce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 w16cid:durableId="7146622">
    <w:abstractNumId w:val="9"/>
  </w:num>
  <w:num w:numId="2" w16cid:durableId="524829490">
    <w:abstractNumId w:val="7"/>
  </w:num>
  <w:num w:numId="3" w16cid:durableId="1647780021">
    <w:abstractNumId w:val="6"/>
  </w:num>
  <w:num w:numId="4" w16cid:durableId="1387989296">
    <w:abstractNumId w:val="5"/>
  </w:num>
  <w:num w:numId="5" w16cid:durableId="1903129679">
    <w:abstractNumId w:val="4"/>
  </w:num>
  <w:num w:numId="6" w16cid:durableId="777876245">
    <w:abstractNumId w:val="8"/>
  </w:num>
  <w:num w:numId="7" w16cid:durableId="850142902">
    <w:abstractNumId w:val="3"/>
  </w:num>
  <w:num w:numId="8" w16cid:durableId="804157321">
    <w:abstractNumId w:val="2"/>
  </w:num>
  <w:num w:numId="9" w16cid:durableId="567494439">
    <w:abstractNumId w:val="1"/>
  </w:num>
  <w:num w:numId="10" w16cid:durableId="1704012490">
    <w:abstractNumId w:val="0"/>
  </w:num>
  <w:num w:numId="11" w16cid:durableId="1954051634">
    <w:abstractNumId w:val="9"/>
  </w:num>
  <w:num w:numId="12" w16cid:durableId="1296176635">
    <w:abstractNumId w:val="7"/>
  </w:num>
  <w:num w:numId="13" w16cid:durableId="798181041">
    <w:abstractNumId w:val="6"/>
  </w:num>
  <w:num w:numId="14" w16cid:durableId="1805124058">
    <w:abstractNumId w:val="5"/>
  </w:num>
  <w:num w:numId="15" w16cid:durableId="100926765">
    <w:abstractNumId w:val="4"/>
  </w:num>
  <w:num w:numId="16" w16cid:durableId="983195316">
    <w:abstractNumId w:val="9"/>
  </w:num>
  <w:num w:numId="17" w16cid:durableId="1354261419">
    <w:abstractNumId w:val="7"/>
  </w:num>
  <w:num w:numId="18" w16cid:durableId="1881433487">
    <w:abstractNumId w:val="6"/>
  </w:num>
  <w:num w:numId="19" w16cid:durableId="441650226">
    <w:abstractNumId w:val="5"/>
  </w:num>
  <w:num w:numId="20" w16cid:durableId="1886676907">
    <w:abstractNumId w:val="4"/>
  </w:num>
  <w:num w:numId="21" w16cid:durableId="1689133224">
    <w:abstractNumId w:val="9"/>
  </w:num>
  <w:num w:numId="22" w16cid:durableId="1076709815">
    <w:abstractNumId w:val="7"/>
  </w:num>
  <w:num w:numId="23" w16cid:durableId="1271740174">
    <w:abstractNumId w:val="6"/>
  </w:num>
  <w:num w:numId="24" w16cid:durableId="1362710790">
    <w:abstractNumId w:val="5"/>
  </w:num>
  <w:num w:numId="25" w16cid:durableId="97871868">
    <w:abstractNumId w:val="4"/>
  </w:num>
  <w:num w:numId="26" w16cid:durableId="2072724656">
    <w:abstractNumId w:val="9"/>
  </w:num>
  <w:num w:numId="27" w16cid:durableId="828447243">
    <w:abstractNumId w:val="7"/>
  </w:num>
  <w:num w:numId="28" w16cid:durableId="631593979">
    <w:abstractNumId w:val="6"/>
  </w:num>
  <w:num w:numId="29" w16cid:durableId="1532181634">
    <w:abstractNumId w:val="5"/>
  </w:num>
  <w:num w:numId="30" w16cid:durableId="1848057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LockQFSet/>
  <w:defaultTabStop w:val="720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23"/>
    <w:rsid w:val="00576343"/>
    <w:rsid w:val="006F5032"/>
    <w:rsid w:val="0076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8D8A"/>
  <w15:docId w15:val="{0E5EF7C5-E836-475F-9385-1D4E8A3D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basedOn w:val="Normal"/>
    <w:link w:val="SansinterligneCar"/>
    <w:uiPriority w:val="99"/>
    <w:qFormat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color w:val="000000" w:themeColor="text1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color w:val="000000" w:themeColor="text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epuces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Textesection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ous-section">
    <w:name w:val="Sous-section"/>
    <w:basedOn w:val="Normal"/>
    <w:link w:val="Textesous-section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tion">
    <w:name w:val="Quote"/>
    <w:basedOn w:val="Normal"/>
    <w:link w:val="CitationCar"/>
    <w:uiPriority w:val="29"/>
    <w:qFormat/>
    <w:rPr>
      <w:i/>
      <w:color w:val="7F7F7F" w:themeColor="background1" w:themeShade="7F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">
    <w:name w:val="Nom"/>
    <w:basedOn w:val="Sansinterligne"/>
    <w:link w:val="Textenom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epuces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B292CA" w:themeColor="hyperlink"/>
      <w:u w:val="single"/>
    </w:rPr>
  </w:style>
  <w:style w:type="character" w:styleId="Titredulivre">
    <w:name w:val="Book Title"/>
    <w:basedOn w:val="Policepardfau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Accentuation">
    <w:name w:val="Emphasis"/>
    <w:uiPriority w:val="20"/>
    <w:qFormat/>
    <w:rPr>
      <w:b/>
      <w:i/>
      <w:spacing w:val="0"/>
    </w:rPr>
  </w:style>
  <w:style w:type="character" w:customStyle="1" w:styleId="SansinterligneCar">
    <w:name w:val="Sans interligne Car"/>
    <w:basedOn w:val="Policepardfaut"/>
    <w:link w:val="Sansinterligne"/>
    <w:uiPriority w:val="99"/>
    <w:rPr>
      <w:rFonts w:cs="Times New Roman"/>
      <w:color w:val="000000" w:themeColor="text1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Accentuationintense">
    <w:name w:val="Intense Emphasis"/>
    <w:basedOn w:val="Policepardfau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epuces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epuces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epuces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lev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Accentuationlgre">
    <w:name w:val="Subtle Emphasis"/>
    <w:basedOn w:val="Policepardfaut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frencelgre">
    <w:name w:val="Subtle Reference"/>
    <w:basedOn w:val="Policepardfau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M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dressedelexpditeur">
    <w:name w:val="Adresse de l'expéditeur"/>
    <w:basedOn w:val="Sansinterligne"/>
    <w:link w:val="Texteadressedelexpditeu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Titre">
    <w:name w:val="Title"/>
    <w:basedOn w:val="Normal"/>
    <w:link w:val="TitreC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Textenom">
    <w:name w:val="Texte nom"/>
    <w:basedOn w:val="SansinterligneCar"/>
    <w:link w:val="Nom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Textesection">
    <w:name w:val="Texte section"/>
    <w:basedOn w:val="Policepardfau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Textesous-section">
    <w:name w:val="Texte sous-section"/>
    <w:basedOn w:val="Policepardfaut"/>
    <w:link w:val="Sous-section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Texteadressedelexpditeur">
    <w:name w:val="Texte adresse de l'expéditeur"/>
    <w:basedOn w:val="SansinterligneCar"/>
    <w:link w:val="Adressedelexpditeur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customStyle="1" w:styleId="Sous-sectionDate">
    <w:name w:val="Sous-section Date"/>
    <w:basedOn w:val="Section"/>
    <w:link w:val="Textesous-sectionDate"/>
    <w:uiPriority w:val="4"/>
    <w:qFormat/>
    <w:rPr>
      <w:color w:val="727CA3" w:themeColor="accent1"/>
      <w:sz w:val="18"/>
    </w:rPr>
  </w:style>
  <w:style w:type="paragraph" w:customStyle="1" w:styleId="Textesous-section1">
    <w:name w:val="Texte sous-section1"/>
    <w:basedOn w:val="Normal"/>
    <w:uiPriority w:val="5"/>
    <w:qFormat/>
    <w:pPr>
      <w:spacing w:after="320"/>
      <w:contextualSpacing/>
    </w:pPr>
  </w:style>
  <w:style w:type="character" w:customStyle="1" w:styleId="Textesous-sectionDate">
    <w:name w:val="Texte sous-section Date"/>
    <w:basedOn w:val="Textesous-section"/>
    <w:link w:val="Sous-sectionDate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ieddepagepremirepage">
    <w:name w:val="Pied de page première page"/>
    <w:basedOn w:val="Pieddepage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En-ttepremirepage">
    <w:name w:val="En-tête première page"/>
    <w:basedOn w:val="En-tte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edadresse">
    <w:name w:val="Texte d'adresse"/>
    <w:basedOn w:val="Sansinterligne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-ttegauche">
    <w:name w:val="En-tête gauche"/>
    <w:basedOn w:val="En-tte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depagegauche">
    <w:name w:val="Pied de page gauche"/>
    <w:basedOn w:val="Normal"/>
    <w:next w:val="Sous-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-ttedroit">
    <w:name w:val="En-tête droit"/>
    <w:basedOn w:val="En-tte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depagedroit">
    <w:name w:val="Pied de page droit"/>
    <w:basedOn w:val="Pieddepage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576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sts-form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Origin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OriginResume.Dotx</Template>
  <TotalTime>7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 Félus</dc:creator>
  <cp:lastModifiedBy>DENIS FELUS</cp:lastModifiedBy>
  <cp:revision>3</cp:revision>
  <dcterms:created xsi:type="dcterms:W3CDTF">2023-06-13T09:10:00Z</dcterms:created>
  <dcterms:modified xsi:type="dcterms:W3CDTF">2023-06-13T09:17:00Z</dcterms:modified>
</cp:coreProperties>
</file>